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54" w:rsidRPr="00A807A5" w:rsidRDefault="006D7854" w:rsidP="006D7854">
      <w:pPr>
        <w:ind w:right="-567"/>
        <w:jc w:val="center"/>
        <w:rPr>
          <w:rFonts w:ascii="Calibri" w:hAnsi="Calibri"/>
          <w:b/>
          <w:smallCaps/>
          <w:sz w:val="28"/>
          <w:szCs w:val="28"/>
        </w:rPr>
      </w:pPr>
      <w:r w:rsidRPr="00A807A5">
        <w:rPr>
          <w:rFonts w:ascii="Calibri" w:hAnsi="Calibri"/>
          <w:b/>
          <w:smallCaps/>
          <w:sz w:val="28"/>
          <w:szCs w:val="28"/>
        </w:rPr>
        <w:t xml:space="preserve">Antrag auf </w:t>
      </w:r>
      <w:r>
        <w:rPr>
          <w:rFonts w:ascii="Calibri" w:hAnsi="Calibri"/>
          <w:b/>
          <w:smallCaps/>
          <w:sz w:val="28"/>
          <w:szCs w:val="28"/>
        </w:rPr>
        <w:t>Neua</w:t>
      </w:r>
      <w:r w:rsidRPr="00A807A5">
        <w:rPr>
          <w:rFonts w:ascii="Calibri" w:hAnsi="Calibri"/>
          <w:b/>
          <w:smallCaps/>
          <w:sz w:val="28"/>
          <w:szCs w:val="28"/>
        </w:rPr>
        <w:t>ufnahme in Klasse 5</w:t>
      </w:r>
    </w:p>
    <w:p w:rsidR="006D7854" w:rsidRPr="00A807A5" w:rsidRDefault="006D7854" w:rsidP="006D7854">
      <w:pPr>
        <w:ind w:right="-567"/>
        <w:jc w:val="center"/>
        <w:rPr>
          <w:rFonts w:ascii="Calibri" w:hAnsi="Calibri"/>
          <w:b/>
          <w:smallCaps/>
          <w:sz w:val="28"/>
          <w:szCs w:val="28"/>
        </w:rPr>
      </w:pPr>
      <w:r w:rsidRPr="00A807A5">
        <w:rPr>
          <w:rFonts w:ascii="Calibri" w:hAnsi="Calibri"/>
          <w:b/>
          <w:smallCaps/>
          <w:sz w:val="28"/>
          <w:szCs w:val="28"/>
        </w:rPr>
        <w:t>ab dem Schuljahr 20____/20____</w:t>
      </w:r>
    </w:p>
    <w:p w:rsidR="006D7854" w:rsidRPr="00A807A5" w:rsidRDefault="006D7854" w:rsidP="006D7854">
      <w:pPr>
        <w:ind w:right="-567"/>
        <w:rPr>
          <w:rFonts w:ascii="Calibri" w:hAnsi="Calibri"/>
          <w:sz w:val="16"/>
          <w:szCs w:val="16"/>
        </w:rPr>
      </w:pPr>
    </w:p>
    <w:p w:rsidR="006D7854" w:rsidRPr="00A807A5" w:rsidRDefault="006D7854" w:rsidP="006D7854">
      <w:pPr>
        <w:ind w:right="-567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I.</w:t>
      </w:r>
      <w:r w:rsidRPr="00A807A5">
        <w:rPr>
          <w:rFonts w:ascii="Calibri" w:hAnsi="Calibri"/>
          <w:b/>
          <w:sz w:val="26"/>
          <w:szCs w:val="26"/>
        </w:rPr>
        <w:t xml:space="preserve"> Personalien der Schülerin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001"/>
      </w:tblGrid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Name: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Vorname: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Straße/Hausnummer: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PLZ/Wohnort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Bei Unfall zu verständigen: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Krankenversicherung: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Geburtsdatum: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Geburtsort: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Staatsangehörigkeit: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Bekenntnis: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9606" w:type="dxa"/>
            <w:gridSpan w:val="2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 xml:space="preserve">Ggfs. 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Pr="00A807A5">
              <w:rPr>
                <w:rFonts w:ascii="Calibri" w:hAnsi="Calibri"/>
                <w:sz w:val="22"/>
                <w:szCs w:val="22"/>
              </w:rPr>
              <w:t>ür den Schulbesuch relevante Erkrankungen: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D7854" w:rsidRDefault="006D7854" w:rsidP="006D7854">
      <w:pPr>
        <w:ind w:right="-567"/>
        <w:rPr>
          <w:rFonts w:ascii="Calibri" w:hAnsi="Calibri"/>
          <w:b/>
          <w:sz w:val="16"/>
          <w:szCs w:val="16"/>
        </w:rPr>
      </w:pPr>
    </w:p>
    <w:p w:rsidR="006D7854" w:rsidRPr="00A807A5" w:rsidRDefault="006D7854" w:rsidP="006D7854">
      <w:pPr>
        <w:ind w:right="-567"/>
        <w:rPr>
          <w:rFonts w:ascii="Calibri" w:hAnsi="Calibri"/>
          <w:b/>
          <w:sz w:val="16"/>
          <w:szCs w:val="16"/>
        </w:rPr>
      </w:pPr>
    </w:p>
    <w:p w:rsidR="006D7854" w:rsidRPr="00A807A5" w:rsidRDefault="006D7854" w:rsidP="006D7854">
      <w:pPr>
        <w:ind w:right="-567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II.</w:t>
      </w:r>
      <w:r w:rsidRPr="00A807A5">
        <w:rPr>
          <w:rFonts w:ascii="Calibri" w:hAnsi="Calibri"/>
          <w:b/>
          <w:sz w:val="26"/>
          <w:szCs w:val="26"/>
        </w:rPr>
        <w:t xml:space="preserve"> Eltern/Geschwister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001"/>
      </w:tblGrid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tabs>
                <w:tab w:val="left" w:pos="1560"/>
              </w:tabs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 xml:space="preserve">(a) </w:t>
            </w:r>
            <w:r w:rsidRPr="007E67F7">
              <w:rPr>
                <w:rFonts w:ascii="Calibri" w:hAnsi="Calibri"/>
                <w:b/>
                <w:sz w:val="22"/>
                <w:szCs w:val="22"/>
              </w:rPr>
              <w:t>Mutter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Sorgerecht </w:t>
            </w:r>
            <w:r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ja    </w:t>
            </w:r>
            <w:r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tabs>
                <w:tab w:val="left" w:pos="1980"/>
              </w:tabs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 xml:space="preserve">(b) </w:t>
            </w:r>
            <w:r w:rsidRPr="007E67F7">
              <w:rPr>
                <w:rFonts w:ascii="Calibri" w:hAnsi="Calibri"/>
                <w:b/>
                <w:sz w:val="22"/>
                <w:szCs w:val="22"/>
              </w:rPr>
              <w:t>Vater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Sorgerecht </w:t>
            </w:r>
            <w:r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ja    </w:t>
            </w:r>
            <w:r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nein</w:t>
            </w: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Name/Vorname: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Name/Vorname:</w:t>
            </w: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Bekenntnis: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Bekenntnis: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Beruf: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Beruf: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Anschrift, wenn abweichend: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Anschrift, wenn abweichend: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Telefon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privat: ___________________________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Dienst: ___________________________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Handy: ___________________________</w:t>
            </w: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Telefon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privat: ___________________________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Dienst: ___________________________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Handy: ___________________________</w:t>
            </w: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E-Mail: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E-Mail: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(c) Geschwister</w:t>
            </w:r>
          </w:p>
        </w:tc>
        <w:tc>
          <w:tcPr>
            <w:tcW w:w="5001" w:type="dxa"/>
            <w:tcBorders>
              <w:right w:val="nil"/>
            </w:tcBorders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Anzahl der Geschwister: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davon an Anmeldeschule:</w:t>
            </w:r>
          </w:p>
        </w:tc>
        <w:bookmarkStart w:id="0" w:name="_GoBack"/>
        <w:bookmarkEnd w:id="0"/>
      </w:tr>
    </w:tbl>
    <w:p w:rsidR="006D7854" w:rsidRPr="00A807A5" w:rsidRDefault="006D7854" w:rsidP="006D7854">
      <w:pPr>
        <w:ind w:right="-567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br w:type="column"/>
      </w:r>
      <w:r w:rsidRPr="00A807A5">
        <w:rPr>
          <w:rFonts w:ascii="Calibri" w:hAnsi="Calibri"/>
          <w:b/>
          <w:sz w:val="26"/>
          <w:szCs w:val="26"/>
        </w:rPr>
        <w:lastRenderedPageBreak/>
        <w:t>(III.) Bisheriger Schulbesuch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5001"/>
      </w:tblGrid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Grundschule</w:t>
            </w:r>
          </w:p>
        </w:tc>
        <w:tc>
          <w:tcPr>
            <w:tcW w:w="5001" w:type="dxa"/>
            <w:tcBorders>
              <w:top w:val="nil"/>
              <w:right w:val="nil"/>
            </w:tcBorders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4"/>
              </w:rPr>
            </w:pP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Name der Schule, Ort, Bundesland:</w:t>
            </w: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tabs>
                <w:tab w:val="left" w:pos="1965"/>
              </w:tabs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von:</w:t>
            </w:r>
            <w:r w:rsidRPr="00A807A5">
              <w:rPr>
                <w:rFonts w:ascii="Calibri" w:hAnsi="Calibri"/>
                <w:sz w:val="22"/>
                <w:szCs w:val="22"/>
              </w:rPr>
              <w:tab/>
              <w:t>bis:</w:t>
            </w:r>
          </w:p>
        </w:tc>
      </w:tr>
      <w:tr w:rsidR="006D7854" w:rsidRPr="00A807A5" w:rsidTr="00F50208">
        <w:tc>
          <w:tcPr>
            <w:tcW w:w="4605" w:type="dxa"/>
            <w:shd w:val="clear" w:color="auto" w:fill="auto"/>
          </w:tcPr>
          <w:p w:rsidR="006D7854" w:rsidRPr="00A807A5" w:rsidRDefault="006D7854" w:rsidP="00F50208">
            <w:pPr>
              <w:ind w:right="-567"/>
              <w:rPr>
                <w:rFonts w:ascii="Calibri" w:hAnsi="Calibri"/>
                <w:sz w:val="22"/>
                <w:szCs w:val="22"/>
              </w:rPr>
            </w:pPr>
            <w:r w:rsidRPr="00A807A5">
              <w:rPr>
                <w:rFonts w:ascii="Calibri" w:hAnsi="Calibri"/>
                <w:sz w:val="22"/>
                <w:szCs w:val="22"/>
              </w:rPr>
              <w:t>Name der Klassenlehrerin/des Klassenlehrers</w:t>
            </w:r>
            <w:r w:rsidRPr="00A807A5">
              <w:rPr>
                <w:rFonts w:ascii="Calibri" w:hAnsi="Calibri"/>
                <w:sz w:val="22"/>
                <w:szCs w:val="22"/>
              </w:rPr>
              <w:br/>
              <w:t>in Klasse 4:</w:t>
            </w:r>
          </w:p>
        </w:tc>
        <w:tc>
          <w:tcPr>
            <w:tcW w:w="5001" w:type="dxa"/>
            <w:shd w:val="clear" w:color="auto" w:fill="auto"/>
          </w:tcPr>
          <w:p w:rsidR="006D7854" w:rsidRPr="00A807A5" w:rsidRDefault="006D7854" w:rsidP="00F50208">
            <w:pPr>
              <w:tabs>
                <w:tab w:val="left" w:pos="1965"/>
              </w:tabs>
              <w:ind w:right="-567"/>
              <w:rPr>
                <w:rFonts w:ascii="Calibri" w:hAnsi="Calibri"/>
                <w:sz w:val="24"/>
              </w:rPr>
            </w:pPr>
          </w:p>
        </w:tc>
      </w:tr>
    </w:tbl>
    <w:p w:rsidR="006D7854" w:rsidRPr="00A807A5" w:rsidRDefault="006D7854" w:rsidP="006D7854">
      <w:pPr>
        <w:ind w:right="-567"/>
        <w:rPr>
          <w:rFonts w:ascii="Calibri" w:hAnsi="Calibri"/>
          <w:sz w:val="16"/>
          <w:szCs w:val="16"/>
        </w:rPr>
      </w:pPr>
    </w:p>
    <w:p w:rsidR="006D7854" w:rsidRPr="00A807A5" w:rsidRDefault="006D7854" w:rsidP="006D7854">
      <w:pPr>
        <w:rPr>
          <w:rFonts w:ascii="Calibri" w:hAnsi="Calibri"/>
          <w:b/>
          <w:sz w:val="16"/>
          <w:szCs w:val="16"/>
        </w:rPr>
      </w:pPr>
    </w:p>
    <w:p w:rsidR="006D7854" w:rsidRPr="00A807A5" w:rsidRDefault="006D7854" w:rsidP="006D7854">
      <w:pPr>
        <w:rPr>
          <w:rFonts w:ascii="Calibri" w:hAnsi="Calibri"/>
          <w:sz w:val="24"/>
        </w:rPr>
      </w:pPr>
    </w:p>
    <w:p w:rsidR="006D7854" w:rsidRPr="00A807A5" w:rsidRDefault="006D7854" w:rsidP="006D7854">
      <w:pPr>
        <w:rPr>
          <w:rFonts w:ascii="Calibri" w:hAnsi="Calibri"/>
          <w:b/>
          <w:sz w:val="24"/>
        </w:rPr>
      </w:pPr>
      <w:r w:rsidRPr="00A807A5">
        <w:rPr>
          <w:rFonts w:ascii="Calibri" w:hAnsi="Calibri"/>
          <w:b/>
          <w:sz w:val="24"/>
        </w:rPr>
        <w:t>(IV.) Anlagen: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560"/>
        <w:gridCol w:w="2268"/>
      </w:tblGrid>
      <w:tr w:rsidR="006D7854" w:rsidRPr="00A807A5" w:rsidTr="00F50208">
        <w:tc>
          <w:tcPr>
            <w:tcW w:w="577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Anlagen in Kopie:</w:t>
            </w:r>
          </w:p>
        </w:tc>
        <w:tc>
          <w:tcPr>
            <w:tcW w:w="382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6D7854" w:rsidRPr="00A807A5" w:rsidTr="00F50208">
        <w:tc>
          <w:tcPr>
            <w:tcW w:w="577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Geburtsurkunde</w:t>
            </w:r>
          </w:p>
        </w:tc>
        <w:tc>
          <w:tcPr>
            <w:tcW w:w="1560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6D7854" w:rsidRPr="00A807A5" w:rsidTr="00F50208">
        <w:tc>
          <w:tcPr>
            <w:tcW w:w="577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Taufbescheinigung</w:t>
            </w:r>
          </w:p>
        </w:tc>
        <w:tc>
          <w:tcPr>
            <w:tcW w:w="1560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</w:rPr>
              <w:t xml:space="preserve"> liegt vor</w:t>
            </w:r>
          </w:p>
        </w:tc>
        <w:tc>
          <w:tcPr>
            <w:tcW w:w="226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6D7854" w:rsidRPr="00A807A5" w:rsidTr="00F50208">
        <w:tc>
          <w:tcPr>
            <w:tcW w:w="577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Aktuelles Foto (im Passbildformat)</w:t>
            </w:r>
          </w:p>
        </w:tc>
        <w:tc>
          <w:tcPr>
            <w:tcW w:w="1560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</w:rPr>
              <w:t xml:space="preserve"> liegt vor</w:t>
            </w:r>
          </w:p>
        </w:tc>
        <w:tc>
          <w:tcPr>
            <w:tcW w:w="226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6D7854" w:rsidRPr="00A807A5" w:rsidTr="00F50208">
        <w:tc>
          <w:tcPr>
            <w:tcW w:w="577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 xml:space="preserve">Zeugnisse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aller </w:t>
            </w:r>
            <w:r w:rsidRPr="00A807A5">
              <w:rPr>
                <w:rFonts w:ascii="Calibri" w:hAnsi="Calibri"/>
                <w:b/>
                <w:sz w:val="22"/>
                <w:szCs w:val="22"/>
              </w:rPr>
              <w:t>Schuljahre</w:t>
            </w:r>
          </w:p>
        </w:tc>
        <w:tc>
          <w:tcPr>
            <w:tcW w:w="1560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6D7854" w:rsidRPr="00A807A5" w:rsidTr="00F50208">
        <w:tc>
          <w:tcPr>
            <w:tcW w:w="577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Abgangs-/Abschlusszeugnis der zuletzt besuchten Schule</w:t>
            </w:r>
          </w:p>
        </w:tc>
        <w:tc>
          <w:tcPr>
            <w:tcW w:w="1560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6D7854" w:rsidRPr="00A807A5" w:rsidTr="00F50208">
        <w:tc>
          <w:tcPr>
            <w:tcW w:w="577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Grundschulempfehlung</w:t>
            </w:r>
          </w:p>
        </w:tc>
        <w:tc>
          <w:tcPr>
            <w:tcW w:w="1560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  <w:tr w:rsidR="006D7854" w:rsidRPr="00A807A5" w:rsidTr="00F50208">
        <w:tc>
          <w:tcPr>
            <w:tcW w:w="577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A807A5">
              <w:rPr>
                <w:rFonts w:ascii="Calibri" w:hAnsi="Calibri"/>
                <w:b/>
                <w:sz w:val="22"/>
                <w:szCs w:val="22"/>
              </w:rPr>
              <w:t>ggfs. Städtisches Schulanmeldeformular</w:t>
            </w:r>
          </w:p>
        </w:tc>
        <w:tc>
          <w:tcPr>
            <w:tcW w:w="1560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liegt vor</w:t>
            </w:r>
          </w:p>
        </w:tc>
        <w:tc>
          <w:tcPr>
            <w:tcW w:w="2268" w:type="dxa"/>
            <w:shd w:val="clear" w:color="auto" w:fill="auto"/>
          </w:tcPr>
          <w:p w:rsidR="006D7854" w:rsidRPr="00A807A5" w:rsidRDefault="006D7854" w:rsidP="00F50208">
            <w:pPr>
              <w:rPr>
                <w:rFonts w:ascii="Calibri" w:hAnsi="Calibri"/>
                <w:b/>
              </w:rPr>
            </w:pPr>
            <w:r w:rsidRPr="00A807A5">
              <w:rPr>
                <w:rFonts w:ascii="Calibri" w:hAnsi="Calibri"/>
                <w:b/>
              </w:rPr>
              <w:sym w:font="Symbol" w:char="F090"/>
            </w:r>
            <w:r w:rsidRPr="00A807A5">
              <w:rPr>
                <w:rFonts w:ascii="Calibri" w:hAnsi="Calibri"/>
                <w:b/>
              </w:rPr>
              <w:t xml:space="preserve"> </w:t>
            </w:r>
            <w:r w:rsidRPr="00A807A5">
              <w:rPr>
                <w:rFonts w:ascii="Calibri" w:hAnsi="Calibri"/>
              </w:rPr>
              <w:t>wird nachgereicht</w:t>
            </w:r>
          </w:p>
        </w:tc>
      </w:tr>
    </w:tbl>
    <w:p w:rsidR="006D7854" w:rsidRPr="00A807A5" w:rsidRDefault="006D7854" w:rsidP="006D7854">
      <w:pPr>
        <w:rPr>
          <w:rFonts w:ascii="Calibri" w:hAnsi="Calibri"/>
          <w:b/>
          <w:sz w:val="24"/>
        </w:rPr>
      </w:pPr>
    </w:p>
    <w:p w:rsidR="006D7854" w:rsidRPr="00A807A5" w:rsidRDefault="006D7854" w:rsidP="006D7854">
      <w:pPr>
        <w:rPr>
          <w:rFonts w:ascii="Calibri" w:hAnsi="Calibri"/>
          <w:b/>
          <w:sz w:val="24"/>
        </w:rPr>
      </w:pPr>
    </w:p>
    <w:p w:rsidR="006D7854" w:rsidRPr="00A807A5" w:rsidRDefault="006D7854" w:rsidP="006D7854">
      <w:pPr>
        <w:rPr>
          <w:rFonts w:ascii="Calibri" w:hAnsi="Calibri"/>
          <w:sz w:val="24"/>
        </w:rPr>
      </w:pPr>
      <w:r w:rsidRPr="00A807A5">
        <w:rPr>
          <w:rFonts w:ascii="Calibri" w:hAnsi="Calibri"/>
          <w:sz w:val="24"/>
        </w:rPr>
        <w:t xml:space="preserve">Bonn, den ________________________ </w:t>
      </w:r>
    </w:p>
    <w:p w:rsidR="006D7854" w:rsidRPr="00A807A5" w:rsidRDefault="006D7854" w:rsidP="006D7854">
      <w:pPr>
        <w:rPr>
          <w:rFonts w:ascii="Calibri" w:hAnsi="Calibri"/>
          <w:sz w:val="24"/>
        </w:rPr>
      </w:pPr>
    </w:p>
    <w:p w:rsidR="006D7854" w:rsidRPr="00A807A5" w:rsidRDefault="006D7854" w:rsidP="006D7854">
      <w:pPr>
        <w:rPr>
          <w:rFonts w:ascii="Calibri" w:hAnsi="Calibri"/>
          <w:sz w:val="24"/>
        </w:rPr>
      </w:pPr>
    </w:p>
    <w:p w:rsidR="006D7854" w:rsidRPr="00A807A5" w:rsidRDefault="006D7854" w:rsidP="006D7854">
      <w:pPr>
        <w:rPr>
          <w:rFonts w:ascii="Calibri" w:hAnsi="Calibri"/>
          <w:sz w:val="24"/>
        </w:rPr>
      </w:pPr>
      <w:r w:rsidRPr="00A807A5">
        <w:rPr>
          <w:rFonts w:ascii="Calibri" w:hAnsi="Calibri"/>
          <w:sz w:val="24"/>
        </w:rPr>
        <w:t>_______________________________________    ___________________________________</w:t>
      </w:r>
    </w:p>
    <w:p w:rsidR="006D7854" w:rsidRPr="00A807A5" w:rsidRDefault="006D7854" w:rsidP="006D7854">
      <w:pPr>
        <w:rPr>
          <w:rFonts w:ascii="Calibri" w:hAnsi="Calibri"/>
          <w:sz w:val="22"/>
          <w:szCs w:val="22"/>
        </w:rPr>
      </w:pPr>
      <w:r w:rsidRPr="00A807A5">
        <w:rPr>
          <w:rFonts w:ascii="Calibri" w:hAnsi="Calibri"/>
          <w:sz w:val="22"/>
          <w:szCs w:val="22"/>
        </w:rPr>
        <w:t xml:space="preserve">                      Unterschrift der Schülerin                                                         Unterschrift der Eltern</w:t>
      </w:r>
    </w:p>
    <w:p w:rsidR="00177F1C" w:rsidRPr="006D7854" w:rsidRDefault="00177F1C" w:rsidP="006D7854"/>
    <w:sectPr w:rsidR="00177F1C" w:rsidRPr="006D7854" w:rsidSect="006D7854">
      <w:headerReference w:type="default" r:id="rId9"/>
      <w:footerReference w:type="default" r:id="rId10"/>
      <w:pgSz w:w="11907" w:h="16840"/>
      <w:pgMar w:top="851" w:right="850" w:bottom="1134" w:left="1418" w:header="397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B2" w:rsidRDefault="001F17B2">
      <w:r>
        <w:separator/>
      </w:r>
    </w:p>
  </w:endnote>
  <w:endnote w:type="continuationSeparator" w:id="0">
    <w:p w:rsidR="001F17B2" w:rsidRDefault="001F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54" w:rsidRDefault="006D7854">
    <w:pPr>
      <w:pStyle w:val="Fuzeile"/>
    </w:pPr>
  </w:p>
  <w:tbl>
    <w:tblPr>
      <w:tblW w:w="0" w:type="auto"/>
      <w:tblLook w:val="04A0" w:firstRow="1" w:lastRow="0" w:firstColumn="1" w:lastColumn="0" w:noHBand="0" w:noVBand="1"/>
    </w:tblPr>
    <w:tblGrid>
      <w:gridCol w:w="3070"/>
      <w:gridCol w:w="3070"/>
      <w:gridCol w:w="3071"/>
    </w:tblGrid>
    <w:tr w:rsidR="006D7854" w:rsidRPr="00822368" w:rsidTr="00F50208">
      <w:trPr>
        <w:trHeight w:val="143"/>
      </w:trPr>
      <w:tc>
        <w:tcPr>
          <w:tcW w:w="3070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 xml:space="preserve">Königstraße </w:t>
          </w:r>
          <w:r w:rsidRPr="00822368">
            <w:rPr>
              <w:rFonts w:asciiTheme="minorHAnsi" w:hAnsiTheme="minorHAnsi"/>
              <w:szCs w:val="24"/>
              <w:lang w:val="nb-NO"/>
            </w:rPr>
            <w:t>17 –19</w:t>
          </w:r>
        </w:p>
      </w:tc>
      <w:tc>
        <w:tcPr>
          <w:tcW w:w="3070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  <w:lang w:val="nb-NO"/>
            </w:rPr>
            <w:t>Telefon: 0228 – 21 07 00</w:t>
          </w:r>
        </w:p>
      </w:tc>
      <w:tc>
        <w:tcPr>
          <w:tcW w:w="3071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>E-Mail: info@lfs-bonn.de</w:t>
          </w:r>
        </w:p>
      </w:tc>
    </w:tr>
    <w:tr w:rsidR="006D7854" w:rsidRPr="00822368" w:rsidTr="00F50208">
      <w:trPr>
        <w:trHeight w:val="142"/>
      </w:trPr>
      <w:tc>
        <w:tcPr>
          <w:tcW w:w="3070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>53113 Bonn</w:t>
          </w:r>
        </w:p>
      </w:tc>
      <w:tc>
        <w:tcPr>
          <w:tcW w:w="3070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>Fax: 0228 – 21 42 83</w:t>
          </w:r>
        </w:p>
      </w:tc>
      <w:tc>
        <w:tcPr>
          <w:tcW w:w="3071" w:type="dxa"/>
          <w:shd w:val="clear" w:color="auto" w:fill="auto"/>
        </w:tcPr>
        <w:p w:rsidR="006D7854" w:rsidRPr="00822368" w:rsidRDefault="006D7854" w:rsidP="00F50208">
          <w:pPr>
            <w:pStyle w:val="Fuzeile"/>
            <w:tabs>
              <w:tab w:val="clear" w:pos="4536"/>
              <w:tab w:val="left" w:pos="6750"/>
            </w:tabs>
            <w:rPr>
              <w:rFonts w:asciiTheme="minorHAnsi" w:hAnsiTheme="minorHAnsi"/>
              <w:szCs w:val="24"/>
            </w:rPr>
          </w:pPr>
          <w:r w:rsidRPr="00822368">
            <w:rPr>
              <w:rFonts w:asciiTheme="minorHAnsi" w:hAnsiTheme="minorHAnsi"/>
              <w:szCs w:val="24"/>
            </w:rPr>
            <w:t>www.lfs-bonn.de</w:t>
          </w:r>
        </w:p>
      </w:tc>
    </w:tr>
  </w:tbl>
  <w:p w:rsidR="006D7854" w:rsidRDefault="006D7854" w:rsidP="006D78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B2" w:rsidRDefault="001F17B2">
      <w:r>
        <w:separator/>
      </w:r>
    </w:p>
  </w:footnote>
  <w:footnote w:type="continuationSeparator" w:id="0">
    <w:p w:rsidR="001F17B2" w:rsidRDefault="001F1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E9" w:rsidRDefault="008D3AC3">
    <w:pPr>
      <w:ind w:left="-567" w:right="-567" w:firstLine="2"/>
      <w:rPr>
        <w:rFonts w:ascii="Arial" w:hAnsi="Arial"/>
        <w:smallCaps/>
        <w:spacing w:val="25"/>
        <w:sz w:val="16"/>
      </w:rPr>
    </w:pPr>
    <w:r>
      <w:rPr>
        <w:rFonts w:ascii="Arial" w:hAnsi="Arial"/>
        <w:smallCaps/>
        <w:spacing w:val="25"/>
        <w:sz w:val="16"/>
      </w:rPr>
      <w:t xml:space="preserve">     </w:t>
    </w:r>
    <w:r w:rsidR="002A799C">
      <w:rPr>
        <w:rFonts w:ascii="Arial" w:hAnsi="Arial"/>
        <w:smallCaps/>
        <w:spacing w:val="25"/>
        <w:sz w:val="16"/>
      </w:rPr>
      <w:t xml:space="preserve">   </w:t>
    </w:r>
    <w:r w:rsidR="00A86340">
      <w:rPr>
        <w:rFonts w:ascii="Arial" w:hAnsi="Arial"/>
        <w:smallCaps/>
        <w:noProof/>
        <w:spacing w:val="25"/>
        <w:sz w:val="16"/>
      </w:rPr>
      <w:drawing>
        <wp:inline distT="0" distB="0" distL="0" distR="0" wp14:anchorId="4C96DCC1" wp14:editId="529FA4C4">
          <wp:extent cx="2505075" cy="1021220"/>
          <wp:effectExtent l="0" t="0" r="0" b="7620"/>
          <wp:docPr id="3" name="Grafik 3" descr="C:\Users\anke.schierge\Desktop\LFS_Logo_Schriftzug isoliert 1411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ke.schierge\Desktop\LFS_Logo_Schriftzug isoliert 1411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47" cy="102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A86340">
      <w:rPr>
        <w:rFonts w:ascii="Arial" w:hAnsi="Arial"/>
        <w:smallCaps/>
        <w:spacing w:val="25"/>
        <w:sz w:val="16"/>
      </w:rPr>
      <w:tab/>
    </w:r>
    <w:r w:rsidR="002A799C">
      <w:rPr>
        <w:rFonts w:ascii="Arial" w:hAnsi="Arial"/>
        <w:smallCaps/>
        <w:spacing w:val="25"/>
        <w:sz w:val="16"/>
      </w:rPr>
      <w:tab/>
      <w:t xml:space="preserve">   </w:t>
    </w:r>
    <w:r w:rsidR="00A86340">
      <w:rPr>
        <w:rFonts w:ascii="Arial" w:hAnsi="Arial"/>
        <w:smallCaps/>
        <w:noProof/>
        <w:spacing w:val="25"/>
        <w:sz w:val="16"/>
      </w:rPr>
      <w:drawing>
        <wp:inline distT="0" distB="0" distL="0" distR="0" wp14:anchorId="5180C613" wp14:editId="543B9CB2">
          <wp:extent cx="1152525" cy="1049314"/>
          <wp:effectExtent l="0" t="0" r="0" b="0"/>
          <wp:docPr id="2" name="Grafik 2" descr="C:\Users\anke.schierge\Desktop\LFS_Logo_isoliert 1411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ke.schierge\Desktop\LFS_Logo_isoliert 1411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04" cy="10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633" w:rsidRDefault="00915114">
    <w:pPr>
      <w:ind w:left="-567" w:right="-567" w:firstLine="2"/>
      <w:rPr>
        <w:rFonts w:ascii="Arial" w:hAnsi="Arial"/>
        <w:smallCaps/>
        <w:spacing w:val="25"/>
        <w:sz w:val="16"/>
      </w:rPr>
    </w:pPr>
    <w:r>
      <w:rPr>
        <w:noProof/>
      </w:rPr>
      <w:t xml:space="preserve">          </w:t>
    </w:r>
    <w:r w:rsidR="00213D71">
      <w:rPr>
        <w:noProof/>
      </w:rPr>
      <w:drawing>
        <wp:inline distT="0" distB="0" distL="0" distR="0" wp14:anchorId="0DF731AF" wp14:editId="5F39B1F5">
          <wp:extent cx="6480141" cy="45719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108000"/>
                            </a14:imgEffect>
                            <a14:imgEffect>
                              <a14:brightnessContrast contrast="-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505575" cy="45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64633" w:rsidRDefault="00964633">
    <w:pPr>
      <w:ind w:left="-567" w:right="-567" w:firstLine="2"/>
      <w:rPr>
        <w:rFonts w:ascii="Arial" w:hAnsi="Arial"/>
        <w:smallCaps/>
        <w:spacing w:val="25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C5D"/>
    <w:multiLevelType w:val="hybridMultilevel"/>
    <w:tmpl w:val="0C2AFBC4"/>
    <w:lvl w:ilvl="0" w:tplc="538A53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AE063A"/>
    <w:multiLevelType w:val="multilevel"/>
    <w:tmpl w:val="2EB89D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84834"/>
    <w:multiLevelType w:val="hybridMultilevel"/>
    <w:tmpl w:val="82CC68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25929"/>
    <w:multiLevelType w:val="hybridMultilevel"/>
    <w:tmpl w:val="7A8A6266"/>
    <w:lvl w:ilvl="0" w:tplc="AE8CB1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onsola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06F7"/>
    <w:multiLevelType w:val="hybridMultilevel"/>
    <w:tmpl w:val="A1604E3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A1621"/>
    <w:multiLevelType w:val="hybridMultilevel"/>
    <w:tmpl w:val="2EB89DE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1C5D54"/>
    <w:multiLevelType w:val="hybridMultilevel"/>
    <w:tmpl w:val="5F105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CF"/>
    <w:rsid w:val="0001456B"/>
    <w:rsid w:val="00024AF5"/>
    <w:rsid w:val="00035EE2"/>
    <w:rsid w:val="0003751B"/>
    <w:rsid w:val="00047303"/>
    <w:rsid w:val="00063ACA"/>
    <w:rsid w:val="00082353"/>
    <w:rsid w:val="000868C6"/>
    <w:rsid w:val="000B64A8"/>
    <w:rsid w:val="000C4759"/>
    <w:rsid w:val="000C554C"/>
    <w:rsid w:val="000E1DFA"/>
    <w:rsid w:val="000F4D64"/>
    <w:rsid w:val="00103F5C"/>
    <w:rsid w:val="00110454"/>
    <w:rsid w:val="00111CB0"/>
    <w:rsid w:val="001204B3"/>
    <w:rsid w:val="00126F6D"/>
    <w:rsid w:val="00136D79"/>
    <w:rsid w:val="00144893"/>
    <w:rsid w:val="00157812"/>
    <w:rsid w:val="00170F03"/>
    <w:rsid w:val="00172DC6"/>
    <w:rsid w:val="00177F1C"/>
    <w:rsid w:val="0018026F"/>
    <w:rsid w:val="00184E04"/>
    <w:rsid w:val="00194430"/>
    <w:rsid w:val="001A56AD"/>
    <w:rsid w:val="001E2A60"/>
    <w:rsid w:val="001F17B2"/>
    <w:rsid w:val="00213D71"/>
    <w:rsid w:val="00214207"/>
    <w:rsid w:val="00214D7F"/>
    <w:rsid w:val="0022043A"/>
    <w:rsid w:val="00220C30"/>
    <w:rsid w:val="002351B8"/>
    <w:rsid w:val="0024509F"/>
    <w:rsid w:val="0025128D"/>
    <w:rsid w:val="00255B28"/>
    <w:rsid w:val="002A799C"/>
    <w:rsid w:val="002B5BCD"/>
    <w:rsid w:val="002C608D"/>
    <w:rsid w:val="002C734D"/>
    <w:rsid w:val="002D488C"/>
    <w:rsid w:val="002E0EC7"/>
    <w:rsid w:val="002F0DE3"/>
    <w:rsid w:val="003317AE"/>
    <w:rsid w:val="00371840"/>
    <w:rsid w:val="003756AA"/>
    <w:rsid w:val="0039046F"/>
    <w:rsid w:val="003A0B17"/>
    <w:rsid w:val="003B2FF5"/>
    <w:rsid w:val="003C375C"/>
    <w:rsid w:val="003E1333"/>
    <w:rsid w:val="00400331"/>
    <w:rsid w:val="00403712"/>
    <w:rsid w:val="0043297D"/>
    <w:rsid w:val="004636F5"/>
    <w:rsid w:val="00466776"/>
    <w:rsid w:val="00476BDA"/>
    <w:rsid w:val="004B3B4D"/>
    <w:rsid w:val="004B3BF7"/>
    <w:rsid w:val="004C6740"/>
    <w:rsid w:val="004D5421"/>
    <w:rsid w:val="004E49AC"/>
    <w:rsid w:val="004E6C8A"/>
    <w:rsid w:val="004E6E1E"/>
    <w:rsid w:val="00525B15"/>
    <w:rsid w:val="005276B7"/>
    <w:rsid w:val="005439BC"/>
    <w:rsid w:val="00566519"/>
    <w:rsid w:val="005732E0"/>
    <w:rsid w:val="00586646"/>
    <w:rsid w:val="005910E9"/>
    <w:rsid w:val="005A19FA"/>
    <w:rsid w:val="005A26ED"/>
    <w:rsid w:val="005A4D86"/>
    <w:rsid w:val="005C7A91"/>
    <w:rsid w:val="005D11F2"/>
    <w:rsid w:val="005E784F"/>
    <w:rsid w:val="005F34E9"/>
    <w:rsid w:val="006061D7"/>
    <w:rsid w:val="00623773"/>
    <w:rsid w:val="00630AE6"/>
    <w:rsid w:val="006410C8"/>
    <w:rsid w:val="0066274F"/>
    <w:rsid w:val="00674F2C"/>
    <w:rsid w:val="006771F6"/>
    <w:rsid w:val="00686333"/>
    <w:rsid w:val="00686D74"/>
    <w:rsid w:val="00691D91"/>
    <w:rsid w:val="0069707D"/>
    <w:rsid w:val="006A63A5"/>
    <w:rsid w:val="006B2979"/>
    <w:rsid w:val="006C07F1"/>
    <w:rsid w:val="006D1369"/>
    <w:rsid w:val="006D7854"/>
    <w:rsid w:val="006F122D"/>
    <w:rsid w:val="006F1564"/>
    <w:rsid w:val="00701925"/>
    <w:rsid w:val="007055AB"/>
    <w:rsid w:val="00733874"/>
    <w:rsid w:val="0073695E"/>
    <w:rsid w:val="00785C0B"/>
    <w:rsid w:val="00797303"/>
    <w:rsid w:val="007A417F"/>
    <w:rsid w:val="007A51C3"/>
    <w:rsid w:val="007A5CA5"/>
    <w:rsid w:val="007C05F1"/>
    <w:rsid w:val="007C6D29"/>
    <w:rsid w:val="007D34E9"/>
    <w:rsid w:val="007D703C"/>
    <w:rsid w:val="007F21A5"/>
    <w:rsid w:val="007F7C54"/>
    <w:rsid w:val="00800761"/>
    <w:rsid w:val="008009C3"/>
    <w:rsid w:val="00800C08"/>
    <w:rsid w:val="008052F3"/>
    <w:rsid w:val="00811990"/>
    <w:rsid w:val="00815596"/>
    <w:rsid w:val="00836A98"/>
    <w:rsid w:val="00842843"/>
    <w:rsid w:val="00842FAE"/>
    <w:rsid w:val="008518C3"/>
    <w:rsid w:val="0086287A"/>
    <w:rsid w:val="0086402C"/>
    <w:rsid w:val="0086512C"/>
    <w:rsid w:val="008707EA"/>
    <w:rsid w:val="0089392E"/>
    <w:rsid w:val="008A7717"/>
    <w:rsid w:val="008B0146"/>
    <w:rsid w:val="008D3AC3"/>
    <w:rsid w:val="008E6179"/>
    <w:rsid w:val="008F7537"/>
    <w:rsid w:val="009106BF"/>
    <w:rsid w:val="00911250"/>
    <w:rsid w:val="00913870"/>
    <w:rsid w:val="00915114"/>
    <w:rsid w:val="00920BE6"/>
    <w:rsid w:val="00921613"/>
    <w:rsid w:val="00927DB3"/>
    <w:rsid w:val="00934C13"/>
    <w:rsid w:val="0094157C"/>
    <w:rsid w:val="00944220"/>
    <w:rsid w:val="00944736"/>
    <w:rsid w:val="00964633"/>
    <w:rsid w:val="0096757C"/>
    <w:rsid w:val="00983538"/>
    <w:rsid w:val="00993B27"/>
    <w:rsid w:val="009A4F5D"/>
    <w:rsid w:val="009A73DA"/>
    <w:rsid w:val="009B1837"/>
    <w:rsid w:val="009E654F"/>
    <w:rsid w:val="00A33987"/>
    <w:rsid w:val="00A347F4"/>
    <w:rsid w:val="00A35644"/>
    <w:rsid w:val="00A570E8"/>
    <w:rsid w:val="00A62559"/>
    <w:rsid w:val="00A670E4"/>
    <w:rsid w:val="00A710DE"/>
    <w:rsid w:val="00A858F4"/>
    <w:rsid w:val="00A86340"/>
    <w:rsid w:val="00A97DF9"/>
    <w:rsid w:val="00AB5CAA"/>
    <w:rsid w:val="00AC3575"/>
    <w:rsid w:val="00AC38F8"/>
    <w:rsid w:val="00AE11E2"/>
    <w:rsid w:val="00AE2875"/>
    <w:rsid w:val="00AE2C37"/>
    <w:rsid w:val="00AF00F1"/>
    <w:rsid w:val="00B002AF"/>
    <w:rsid w:val="00B01D03"/>
    <w:rsid w:val="00B11190"/>
    <w:rsid w:val="00B12BEA"/>
    <w:rsid w:val="00B13F30"/>
    <w:rsid w:val="00B23818"/>
    <w:rsid w:val="00B36586"/>
    <w:rsid w:val="00B63DD9"/>
    <w:rsid w:val="00B72CB1"/>
    <w:rsid w:val="00B72DE9"/>
    <w:rsid w:val="00B853BF"/>
    <w:rsid w:val="00B86B78"/>
    <w:rsid w:val="00B86C0C"/>
    <w:rsid w:val="00B97B73"/>
    <w:rsid w:val="00BA1EF8"/>
    <w:rsid w:val="00BC50AF"/>
    <w:rsid w:val="00BD3087"/>
    <w:rsid w:val="00BD3FD2"/>
    <w:rsid w:val="00BE0A3C"/>
    <w:rsid w:val="00BE23CD"/>
    <w:rsid w:val="00BE32B9"/>
    <w:rsid w:val="00C11B51"/>
    <w:rsid w:val="00C16BBA"/>
    <w:rsid w:val="00C234C8"/>
    <w:rsid w:val="00C46DCD"/>
    <w:rsid w:val="00C828DE"/>
    <w:rsid w:val="00C92E3D"/>
    <w:rsid w:val="00CB17A8"/>
    <w:rsid w:val="00CB1FCF"/>
    <w:rsid w:val="00CB546B"/>
    <w:rsid w:val="00CC21D3"/>
    <w:rsid w:val="00CC3F33"/>
    <w:rsid w:val="00CD0D67"/>
    <w:rsid w:val="00CE7FB9"/>
    <w:rsid w:val="00D435E6"/>
    <w:rsid w:val="00D470F2"/>
    <w:rsid w:val="00D53458"/>
    <w:rsid w:val="00D53D44"/>
    <w:rsid w:val="00D6423E"/>
    <w:rsid w:val="00D65F52"/>
    <w:rsid w:val="00D71F25"/>
    <w:rsid w:val="00D76DC0"/>
    <w:rsid w:val="00D77452"/>
    <w:rsid w:val="00D85DC6"/>
    <w:rsid w:val="00D86243"/>
    <w:rsid w:val="00D9158A"/>
    <w:rsid w:val="00DA0576"/>
    <w:rsid w:val="00DB6701"/>
    <w:rsid w:val="00DD6584"/>
    <w:rsid w:val="00DF19DB"/>
    <w:rsid w:val="00E05CC1"/>
    <w:rsid w:val="00E116AC"/>
    <w:rsid w:val="00E13E7E"/>
    <w:rsid w:val="00E15120"/>
    <w:rsid w:val="00E1756F"/>
    <w:rsid w:val="00E20C0A"/>
    <w:rsid w:val="00E26E35"/>
    <w:rsid w:val="00E34CE7"/>
    <w:rsid w:val="00E40675"/>
    <w:rsid w:val="00E41B89"/>
    <w:rsid w:val="00E4331D"/>
    <w:rsid w:val="00E449B7"/>
    <w:rsid w:val="00E508AB"/>
    <w:rsid w:val="00E611CF"/>
    <w:rsid w:val="00E63181"/>
    <w:rsid w:val="00E87DEE"/>
    <w:rsid w:val="00E91548"/>
    <w:rsid w:val="00E958D5"/>
    <w:rsid w:val="00E96A28"/>
    <w:rsid w:val="00EC2745"/>
    <w:rsid w:val="00EC767C"/>
    <w:rsid w:val="00ED116E"/>
    <w:rsid w:val="00ED2077"/>
    <w:rsid w:val="00EF6CE6"/>
    <w:rsid w:val="00F000DB"/>
    <w:rsid w:val="00F06968"/>
    <w:rsid w:val="00F1165C"/>
    <w:rsid w:val="00F144DE"/>
    <w:rsid w:val="00F15D00"/>
    <w:rsid w:val="00F16C53"/>
    <w:rsid w:val="00F22254"/>
    <w:rsid w:val="00F25F12"/>
    <w:rsid w:val="00F341C0"/>
    <w:rsid w:val="00F406DD"/>
    <w:rsid w:val="00F4779A"/>
    <w:rsid w:val="00F76AF1"/>
    <w:rsid w:val="00F83771"/>
    <w:rsid w:val="00F877AF"/>
    <w:rsid w:val="00F977C6"/>
    <w:rsid w:val="00FB3702"/>
    <w:rsid w:val="00FC2466"/>
    <w:rsid w:val="00FC4341"/>
    <w:rsid w:val="00FC7CEB"/>
    <w:rsid w:val="00FD446B"/>
    <w:rsid w:val="00FD54B0"/>
    <w:rsid w:val="00FD6A14"/>
    <w:rsid w:val="00FE1F3D"/>
    <w:rsid w:val="00FE3597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6687" w:h="1005" w:hRule="exact" w:hSpace="141" w:wrap="auto" w:vAnchor="text" w:hAnchor="page" w:x="4471" w:y="166"/>
      <w:ind w:left="-567" w:right="-567" w:firstLine="2"/>
      <w:jc w:val="center"/>
      <w:outlineLvl w:val="0"/>
    </w:pPr>
    <w:rPr>
      <w:smallCaps/>
      <w:spacing w:val="25"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mallCaps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7EC0"/>
    <w:rPr>
      <w:rFonts w:ascii="Tahoma" w:hAnsi="Tahoma" w:cs="Tahoma"/>
      <w:sz w:val="16"/>
      <w:szCs w:val="16"/>
    </w:rPr>
  </w:style>
  <w:style w:type="character" w:styleId="Hyperlink">
    <w:name w:val="Hyperlink"/>
    <w:rsid w:val="00B11190"/>
    <w:rPr>
      <w:color w:val="0000FF"/>
      <w:u w:val="single"/>
    </w:rPr>
  </w:style>
  <w:style w:type="table" w:styleId="Tabellenraster">
    <w:name w:val="Table Grid"/>
    <w:basedOn w:val="NormaleTabelle"/>
    <w:rsid w:val="00D534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4D7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707EA"/>
    <w:rPr>
      <w:rFonts w:eastAsia="Calibr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7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framePr w:w="6687" w:h="1005" w:hRule="exact" w:hSpace="141" w:wrap="auto" w:vAnchor="text" w:hAnchor="page" w:x="4471" w:y="166"/>
      <w:ind w:left="-567" w:right="-567" w:firstLine="2"/>
      <w:jc w:val="center"/>
      <w:outlineLvl w:val="0"/>
    </w:pPr>
    <w:rPr>
      <w:smallCaps/>
      <w:spacing w:val="25"/>
      <w:sz w:val="5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mallCaps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F7EC0"/>
    <w:rPr>
      <w:rFonts w:ascii="Tahoma" w:hAnsi="Tahoma" w:cs="Tahoma"/>
      <w:sz w:val="16"/>
      <w:szCs w:val="16"/>
    </w:rPr>
  </w:style>
  <w:style w:type="character" w:styleId="Hyperlink">
    <w:name w:val="Hyperlink"/>
    <w:rsid w:val="00B11190"/>
    <w:rPr>
      <w:color w:val="0000FF"/>
      <w:u w:val="single"/>
    </w:rPr>
  </w:style>
  <w:style w:type="table" w:styleId="Tabellenraster">
    <w:name w:val="Table Grid"/>
    <w:basedOn w:val="NormaleTabelle"/>
    <w:rsid w:val="00D534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4D7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707EA"/>
    <w:rPr>
      <w:rFonts w:eastAsia="Calibri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85C0B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D8FF-DFD4-4EF2-A495-F67617A3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LIEBFRAUENSCHULE BONN</vt:lpstr>
    </vt:vector>
  </TitlesOfParts>
  <Company>LFS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LIEBFRAUENSCHULE BONN</dc:title>
  <dc:creator>Wieland</dc:creator>
  <cp:lastModifiedBy>Admin</cp:lastModifiedBy>
  <cp:revision>2</cp:revision>
  <cp:lastPrinted>2019-11-14T12:14:00Z</cp:lastPrinted>
  <dcterms:created xsi:type="dcterms:W3CDTF">2019-11-25T08:17:00Z</dcterms:created>
  <dcterms:modified xsi:type="dcterms:W3CDTF">2019-11-25T08:17:00Z</dcterms:modified>
</cp:coreProperties>
</file>