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B" w:rsidRPr="00A807A5" w:rsidRDefault="00CC4B0B" w:rsidP="00CC4B0B">
      <w:pPr>
        <w:ind w:right="-567"/>
        <w:jc w:val="center"/>
        <w:rPr>
          <w:rFonts w:ascii="Calibri" w:hAnsi="Calibri"/>
          <w:b/>
          <w:smallCaps/>
          <w:sz w:val="28"/>
          <w:szCs w:val="28"/>
        </w:rPr>
      </w:pPr>
      <w:r w:rsidRPr="00A807A5">
        <w:rPr>
          <w:rFonts w:ascii="Calibri" w:hAnsi="Calibri"/>
          <w:b/>
          <w:smallCaps/>
          <w:sz w:val="28"/>
          <w:szCs w:val="28"/>
        </w:rPr>
        <w:t xml:space="preserve">Antrag auf </w:t>
      </w:r>
      <w:r>
        <w:rPr>
          <w:rFonts w:ascii="Calibri" w:hAnsi="Calibri"/>
          <w:b/>
          <w:smallCaps/>
          <w:sz w:val="28"/>
          <w:szCs w:val="28"/>
        </w:rPr>
        <w:t>Neua</w:t>
      </w:r>
      <w:r w:rsidRPr="00A807A5">
        <w:rPr>
          <w:rFonts w:ascii="Calibri" w:hAnsi="Calibri"/>
          <w:b/>
          <w:smallCaps/>
          <w:sz w:val="28"/>
          <w:szCs w:val="28"/>
        </w:rPr>
        <w:t>ufnahme in Klasse</w:t>
      </w:r>
      <w:r>
        <w:rPr>
          <w:rFonts w:ascii="Calibri" w:hAnsi="Calibri"/>
          <w:b/>
          <w:smallCaps/>
          <w:sz w:val="28"/>
          <w:szCs w:val="28"/>
        </w:rPr>
        <w:t>/</w:t>
      </w:r>
      <w:proofErr w:type="spellStart"/>
      <w:r>
        <w:rPr>
          <w:rFonts w:ascii="Calibri" w:hAnsi="Calibri"/>
          <w:b/>
          <w:smallCaps/>
          <w:sz w:val="28"/>
          <w:szCs w:val="28"/>
        </w:rPr>
        <w:t>Jgst</w:t>
      </w:r>
      <w:proofErr w:type="spellEnd"/>
      <w:r>
        <w:rPr>
          <w:rFonts w:ascii="Calibri" w:hAnsi="Calibri"/>
          <w:b/>
          <w:smallCaps/>
          <w:sz w:val="28"/>
          <w:szCs w:val="28"/>
        </w:rPr>
        <w:t xml:space="preserve">. </w:t>
      </w:r>
      <w:r w:rsidRPr="00A807A5">
        <w:rPr>
          <w:rFonts w:ascii="Calibri" w:hAnsi="Calibri"/>
          <w:b/>
          <w:smallCaps/>
          <w:sz w:val="28"/>
          <w:szCs w:val="28"/>
        </w:rPr>
        <w:t xml:space="preserve"> </w:t>
      </w:r>
      <w:r>
        <w:rPr>
          <w:rFonts w:ascii="Calibri" w:hAnsi="Calibri"/>
          <w:b/>
          <w:smallCaps/>
          <w:sz w:val="28"/>
          <w:szCs w:val="28"/>
        </w:rPr>
        <w:t>6 – Q1</w:t>
      </w:r>
    </w:p>
    <w:p w:rsidR="00CC4B0B" w:rsidRPr="00A807A5" w:rsidRDefault="00CC4B0B" w:rsidP="00CC4B0B">
      <w:pPr>
        <w:ind w:right="-567"/>
        <w:jc w:val="center"/>
        <w:rPr>
          <w:rFonts w:ascii="Calibri" w:hAnsi="Calibri"/>
          <w:b/>
          <w:smallCaps/>
          <w:sz w:val="28"/>
          <w:szCs w:val="28"/>
        </w:rPr>
      </w:pPr>
      <w:r w:rsidRPr="00A807A5">
        <w:rPr>
          <w:rFonts w:ascii="Calibri" w:hAnsi="Calibri"/>
          <w:b/>
          <w:smallCaps/>
          <w:sz w:val="28"/>
          <w:szCs w:val="28"/>
        </w:rPr>
        <w:t>ab dem Schuljahr 20____/20____</w:t>
      </w:r>
    </w:p>
    <w:p w:rsidR="00CC4B0B" w:rsidRPr="00A807A5" w:rsidRDefault="00CC4B0B" w:rsidP="00CC4B0B">
      <w:pPr>
        <w:ind w:right="-567"/>
        <w:rPr>
          <w:rFonts w:ascii="Calibri" w:hAnsi="Calibri"/>
          <w:sz w:val="16"/>
          <w:szCs w:val="16"/>
        </w:rPr>
      </w:pPr>
    </w:p>
    <w:p w:rsidR="00CC4B0B" w:rsidRPr="00A807A5" w:rsidRDefault="00CC4B0B" w:rsidP="00CC4B0B">
      <w:pPr>
        <w:ind w:right="-567"/>
        <w:rPr>
          <w:rFonts w:ascii="Calibri" w:hAnsi="Calibri"/>
          <w:b/>
          <w:sz w:val="26"/>
          <w:szCs w:val="26"/>
        </w:rPr>
      </w:pPr>
      <w:r w:rsidRPr="00A807A5">
        <w:rPr>
          <w:rFonts w:ascii="Calibri" w:hAnsi="Calibri"/>
          <w:b/>
          <w:sz w:val="26"/>
          <w:szCs w:val="26"/>
        </w:rPr>
        <w:t>(I.) Personalien der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Vorname: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Straße/Hausnummer: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PLZ/Wohnort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Bei Unfall zu verständigen: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Krankenversicherung: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Geburtsdatum: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Geburtsort: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Staatsangehörigkeit: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Bekenntnis: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9606" w:type="dxa"/>
            <w:gridSpan w:val="2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Ggfs. Für den Schulbesuch relevante Erkrankungen: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4B0B" w:rsidRDefault="00CC4B0B" w:rsidP="00CC4B0B">
      <w:pPr>
        <w:ind w:right="-567"/>
        <w:rPr>
          <w:rFonts w:ascii="Calibri" w:hAnsi="Calibri"/>
          <w:b/>
          <w:sz w:val="16"/>
          <w:szCs w:val="16"/>
        </w:rPr>
      </w:pPr>
    </w:p>
    <w:p w:rsidR="00CC4B0B" w:rsidRPr="00A807A5" w:rsidRDefault="00CC4B0B" w:rsidP="00CC4B0B">
      <w:pPr>
        <w:ind w:right="-567"/>
        <w:rPr>
          <w:rFonts w:ascii="Calibri" w:hAnsi="Calibri"/>
          <w:b/>
          <w:sz w:val="16"/>
          <w:szCs w:val="16"/>
        </w:rPr>
      </w:pPr>
    </w:p>
    <w:p w:rsidR="00CC4B0B" w:rsidRPr="00A807A5" w:rsidRDefault="00CC4B0B" w:rsidP="00CC4B0B">
      <w:pPr>
        <w:ind w:right="-567"/>
        <w:rPr>
          <w:rFonts w:ascii="Calibri" w:hAnsi="Calibri"/>
          <w:b/>
          <w:sz w:val="26"/>
          <w:szCs w:val="26"/>
        </w:rPr>
      </w:pPr>
      <w:r w:rsidRPr="00A807A5">
        <w:rPr>
          <w:rFonts w:ascii="Calibri" w:hAnsi="Calibri"/>
          <w:b/>
          <w:sz w:val="26"/>
          <w:szCs w:val="26"/>
        </w:rPr>
        <w:t>(II.) Eltern/Geschwister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tabs>
                <w:tab w:val="left" w:pos="1560"/>
              </w:tabs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 xml:space="preserve">(a) </w:t>
            </w:r>
            <w:r w:rsidRPr="007E67F7">
              <w:rPr>
                <w:rFonts w:ascii="Calibri" w:hAnsi="Calibri"/>
                <w:b/>
                <w:sz w:val="22"/>
                <w:szCs w:val="22"/>
              </w:rPr>
              <w:t>Mutter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Sorgerecht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ja   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tabs>
                <w:tab w:val="left" w:pos="1980"/>
              </w:tabs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 xml:space="preserve">(b) </w:t>
            </w:r>
            <w:r w:rsidRPr="007E67F7">
              <w:rPr>
                <w:rFonts w:ascii="Calibri" w:hAnsi="Calibri"/>
                <w:b/>
                <w:sz w:val="22"/>
                <w:szCs w:val="22"/>
              </w:rPr>
              <w:t>Vater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Sorgerecht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ja   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Name/Vorname: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Name/Vorname:</w:t>
            </w: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Bekenntnis: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Bekenntnis: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Beruf: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Beruf: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Anschrift, wenn abweichend: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Anschrift, wenn abweichend: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Telefon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privat: ___________________________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Dienst: ___________________________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Handy: ___________________________</w:t>
            </w: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Telefon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privat: ___________________________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Dienst: ___________________________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Handy: ___________________________</w:t>
            </w: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E-Mail: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E-Mail: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(c) Geschwister</w:t>
            </w:r>
          </w:p>
        </w:tc>
        <w:tc>
          <w:tcPr>
            <w:tcW w:w="5001" w:type="dxa"/>
            <w:tcBorders>
              <w:right w:val="nil"/>
            </w:tcBorders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RPr="00A807A5" w:rsidTr="0029342C">
        <w:tc>
          <w:tcPr>
            <w:tcW w:w="4605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Anzahl der Geschwister:</w:t>
            </w:r>
          </w:p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CC4B0B" w:rsidRPr="00A807A5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davon an Anmeldeschule:</w:t>
            </w:r>
          </w:p>
        </w:tc>
      </w:tr>
    </w:tbl>
    <w:p w:rsidR="00CC4B0B" w:rsidRDefault="00CC4B0B" w:rsidP="00CC4B0B">
      <w:pPr>
        <w:ind w:right="-567"/>
        <w:rPr>
          <w:rFonts w:ascii="Calibri" w:hAnsi="Calibri"/>
          <w:b/>
          <w:sz w:val="26"/>
          <w:szCs w:val="26"/>
        </w:rPr>
      </w:pPr>
    </w:p>
    <w:p w:rsidR="00CC4B0B" w:rsidRDefault="00CC4B0B" w:rsidP="00CC4B0B">
      <w:pPr>
        <w:ind w:right="-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column"/>
      </w:r>
    </w:p>
    <w:p w:rsidR="00CC4B0B" w:rsidRDefault="00CC4B0B" w:rsidP="00CC4B0B">
      <w:pPr>
        <w:ind w:right="-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(III.) Schullaufbahn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976"/>
      </w:tblGrid>
      <w:tr w:rsidR="00CC4B0B" w:rsidTr="002934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der Schule: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Schulform: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von:                   bis:</w:t>
            </w:r>
          </w:p>
        </w:tc>
      </w:tr>
      <w:tr w:rsidR="00CC4B0B" w:rsidTr="002934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Tr="002934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Tr="002934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CC4B0B" w:rsidTr="002934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4B0B" w:rsidRDefault="00CC4B0B" w:rsidP="00CC4B0B">
      <w:pPr>
        <w:ind w:right="-567"/>
        <w:rPr>
          <w:rFonts w:ascii="Calibri" w:hAnsi="Calibr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929"/>
      </w:tblGrid>
      <w:tr w:rsidR="00CC4B0B" w:rsidTr="0029342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Fremdsprache: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seit:</w:t>
            </w:r>
          </w:p>
        </w:tc>
      </w:tr>
      <w:tr w:rsidR="00CC4B0B" w:rsidTr="0029342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Fremdsprache: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seit:</w:t>
            </w:r>
          </w:p>
        </w:tc>
      </w:tr>
      <w:tr w:rsidR="00CC4B0B" w:rsidTr="0029342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Fremdsprache: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0B" w:rsidRDefault="00CC4B0B" w:rsidP="0029342C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seit:</w:t>
            </w:r>
          </w:p>
        </w:tc>
      </w:tr>
    </w:tbl>
    <w:p w:rsidR="00CC4B0B" w:rsidRDefault="00CC4B0B" w:rsidP="00CC4B0B">
      <w:pPr>
        <w:ind w:right="-567"/>
        <w:rPr>
          <w:rFonts w:ascii="Calibri" w:hAnsi="Calibri"/>
          <w:sz w:val="16"/>
          <w:szCs w:val="16"/>
        </w:rPr>
      </w:pPr>
    </w:p>
    <w:p w:rsidR="00CC4B0B" w:rsidRDefault="00CC4B0B" w:rsidP="00CC4B0B">
      <w:pPr>
        <w:ind w:right="-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(IV.) Daten zum angestrebten Schulbesuch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CC4B0B" w:rsidTr="0029342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Aufnahmedatum:</w:t>
            </w:r>
          </w:p>
          <w:p w:rsidR="00CC4B0B" w:rsidRDefault="00CC4B0B" w:rsidP="002934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rPr>
                <w:rFonts w:ascii="Calibri" w:hAnsi="Calibri"/>
                <w:sz w:val="24"/>
              </w:rPr>
            </w:pPr>
          </w:p>
        </w:tc>
      </w:tr>
      <w:tr w:rsidR="00CC4B0B" w:rsidTr="0029342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Klasse/Jahrgangsstufe:</w:t>
            </w:r>
          </w:p>
          <w:p w:rsidR="00CC4B0B" w:rsidRDefault="00CC4B0B" w:rsidP="002934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rPr>
                <w:rFonts w:ascii="Calibri" w:hAnsi="Calibri"/>
                <w:sz w:val="24"/>
              </w:rPr>
            </w:pPr>
          </w:p>
        </w:tc>
      </w:tr>
      <w:tr w:rsidR="00CC4B0B" w:rsidTr="0029342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Gewünschte Fremdsprachen:</w:t>
            </w:r>
          </w:p>
          <w:p w:rsidR="00CC4B0B" w:rsidRDefault="00CC4B0B" w:rsidP="002934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 w:rsidP="0029342C">
            <w:pPr>
              <w:rPr>
                <w:rFonts w:ascii="Calibri" w:hAnsi="Calibri"/>
                <w:sz w:val="24"/>
              </w:rPr>
            </w:pPr>
          </w:p>
        </w:tc>
      </w:tr>
    </w:tbl>
    <w:p w:rsidR="00CC4B0B" w:rsidRPr="00A807A5" w:rsidRDefault="00CC4B0B" w:rsidP="00CC4B0B">
      <w:pPr>
        <w:ind w:right="-567"/>
        <w:rPr>
          <w:rFonts w:ascii="Calibri" w:hAnsi="Calibri"/>
          <w:sz w:val="16"/>
          <w:szCs w:val="16"/>
        </w:rPr>
      </w:pPr>
    </w:p>
    <w:p w:rsidR="00CC4B0B" w:rsidRPr="00A807A5" w:rsidRDefault="00CC4B0B" w:rsidP="00CC4B0B">
      <w:pPr>
        <w:rPr>
          <w:rFonts w:ascii="Calibri" w:hAnsi="Calibri"/>
          <w:b/>
          <w:sz w:val="16"/>
          <w:szCs w:val="16"/>
        </w:rPr>
      </w:pPr>
    </w:p>
    <w:p w:rsidR="00CC4B0B" w:rsidRPr="00A807A5" w:rsidRDefault="00CC4B0B" w:rsidP="00CC4B0B">
      <w:pPr>
        <w:rPr>
          <w:rFonts w:ascii="Calibri" w:hAnsi="Calibri"/>
          <w:sz w:val="24"/>
        </w:rPr>
      </w:pPr>
    </w:p>
    <w:p w:rsidR="00CC4B0B" w:rsidRPr="00A807A5" w:rsidRDefault="00CC4B0B" w:rsidP="00CC4B0B">
      <w:pPr>
        <w:rPr>
          <w:rFonts w:ascii="Calibri" w:hAnsi="Calibri"/>
          <w:b/>
          <w:sz w:val="24"/>
        </w:rPr>
      </w:pPr>
      <w:r w:rsidRPr="00A807A5">
        <w:rPr>
          <w:rFonts w:ascii="Calibri" w:hAnsi="Calibri"/>
          <w:b/>
          <w:sz w:val="24"/>
        </w:rPr>
        <w:t>(IV.) Anlagen: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560"/>
        <w:gridCol w:w="2268"/>
      </w:tblGrid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Anlagen in Kopie:</w:t>
            </w:r>
          </w:p>
        </w:tc>
        <w:tc>
          <w:tcPr>
            <w:tcW w:w="382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Geburtsurkunde</w:t>
            </w:r>
          </w:p>
        </w:tc>
        <w:tc>
          <w:tcPr>
            <w:tcW w:w="1560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Taufbescheinigung</w:t>
            </w:r>
          </w:p>
        </w:tc>
        <w:tc>
          <w:tcPr>
            <w:tcW w:w="1560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</w:rPr>
              <w:t xml:space="preserve"> liegt vor</w:t>
            </w:r>
          </w:p>
        </w:tc>
        <w:tc>
          <w:tcPr>
            <w:tcW w:w="226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Zeugnisse der letzten beiden Schuljahre</w:t>
            </w:r>
          </w:p>
        </w:tc>
        <w:tc>
          <w:tcPr>
            <w:tcW w:w="1560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Abgangs-/Abschlusszeugnis der zuletzt besuchten Schule</w:t>
            </w:r>
          </w:p>
        </w:tc>
        <w:tc>
          <w:tcPr>
            <w:tcW w:w="1560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Grundschulempfehlung</w:t>
            </w:r>
          </w:p>
        </w:tc>
        <w:tc>
          <w:tcPr>
            <w:tcW w:w="1560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CC4B0B" w:rsidRPr="00A807A5" w:rsidTr="0029342C">
        <w:tc>
          <w:tcPr>
            <w:tcW w:w="577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ggfs. Städtisches Schulanmeldeformular</w:t>
            </w:r>
          </w:p>
        </w:tc>
        <w:tc>
          <w:tcPr>
            <w:tcW w:w="1560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CC4B0B" w:rsidRPr="00A807A5" w:rsidRDefault="00CC4B0B" w:rsidP="0029342C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</w:tbl>
    <w:p w:rsidR="00CC4B0B" w:rsidRPr="00A807A5" w:rsidRDefault="00CC4B0B" w:rsidP="00CC4B0B">
      <w:pPr>
        <w:rPr>
          <w:rFonts w:ascii="Calibri" w:hAnsi="Calibri"/>
          <w:b/>
          <w:sz w:val="24"/>
        </w:rPr>
      </w:pPr>
    </w:p>
    <w:p w:rsidR="00CC4B0B" w:rsidRPr="00A807A5" w:rsidRDefault="00CC4B0B" w:rsidP="00CC4B0B">
      <w:pPr>
        <w:rPr>
          <w:rFonts w:ascii="Calibri" w:hAnsi="Calibri"/>
          <w:b/>
          <w:sz w:val="24"/>
        </w:rPr>
      </w:pPr>
    </w:p>
    <w:p w:rsidR="00CC4B0B" w:rsidRPr="00A807A5" w:rsidRDefault="00CC4B0B" w:rsidP="00CC4B0B">
      <w:pPr>
        <w:rPr>
          <w:rFonts w:ascii="Calibri" w:hAnsi="Calibri"/>
          <w:sz w:val="24"/>
        </w:rPr>
      </w:pPr>
      <w:r w:rsidRPr="00A807A5">
        <w:rPr>
          <w:rFonts w:ascii="Calibri" w:hAnsi="Calibri"/>
          <w:sz w:val="24"/>
        </w:rPr>
        <w:t xml:space="preserve">Bonn, den ________________________ </w:t>
      </w:r>
    </w:p>
    <w:p w:rsidR="00CC4B0B" w:rsidRPr="00A807A5" w:rsidRDefault="00CC4B0B" w:rsidP="00CC4B0B">
      <w:pPr>
        <w:rPr>
          <w:rFonts w:ascii="Calibri" w:hAnsi="Calibri"/>
          <w:sz w:val="24"/>
        </w:rPr>
      </w:pPr>
    </w:p>
    <w:p w:rsidR="00CC4B0B" w:rsidRPr="00A807A5" w:rsidRDefault="00CC4B0B" w:rsidP="00CC4B0B">
      <w:pPr>
        <w:rPr>
          <w:rFonts w:ascii="Calibri" w:hAnsi="Calibri"/>
          <w:sz w:val="24"/>
        </w:rPr>
      </w:pPr>
    </w:p>
    <w:p w:rsidR="00CC4B0B" w:rsidRPr="00A807A5" w:rsidRDefault="00CC4B0B" w:rsidP="00CC4B0B">
      <w:pPr>
        <w:rPr>
          <w:rFonts w:ascii="Calibri" w:hAnsi="Calibri"/>
          <w:sz w:val="24"/>
        </w:rPr>
      </w:pPr>
      <w:r w:rsidRPr="00A807A5">
        <w:rPr>
          <w:rFonts w:ascii="Calibri" w:hAnsi="Calibri"/>
          <w:sz w:val="24"/>
        </w:rPr>
        <w:t>_______________________________________    ___________________________________</w:t>
      </w:r>
    </w:p>
    <w:p w:rsidR="00CC4B0B" w:rsidRPr="00A807A5" w:rsidRDefault="00CC4B0B" w:rsidP="00CC4B0B">
      <w:pPr>
        <w:rPr>
          <w:rFonts w:ascii="Calibri" w:hAnsi="Calibri"/>
          <w:sz w:val="22"/>
          <w:szCs w:val="22"/>
        </w:rPr>
      </w:pPr>
      <w:r w:rsidRPr="00A807A5">
        <w:rPr>
          <w:rFonts w:ascii="Calibri" w:hAnsi="Calibri"/>
          <w:sz w:val="22"/>
          <w:szCs w:val="22"/>
        </w:rPr>
        <w:t xml:space="preserve">                      Unterschrift der Schülerin                                                         Unterschrift der Eltern</w:t>
      </w:r>
    </w:p>
    <w:p w:rsidR="00177F1C" w:rsidRPr="00CC4B0B" w:rsidRDefault="00177F1C" w:rsidP="00CC4B0B">
      <w:bookmarkStart w:id="0" w:name="_GoBack"/>
      <w:bookmarkEnd w:id="0"/>
    </w:p>
    <w:sectPr w:rsidR="00177F1C" w:rsidRPr="00CC4B0B" w:rsidSect="006D7854">
      <w:headerReference w:type="default" r:id="rId9"/>
      <w:footerReference w:type="default" r:id="rId10"/>
      <w:pgSz w:w="11907" w:h="16840"/>
      <w:pgMar w:top="851" w:right="850" w:bottom="1134" w:left="1418" w:header="39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B2" w:rsidRDefault="001F17B2">
      <w:r>
        <w:separator/>
      </w:r>
    </w:p>
  </w:endnote>
  <w:endnote w:type="continuationSeparator" w:id="0">
    <w:p w:rsidR="001F17B2" w:rsidRDefault="001F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4" w:rsidRDefault="006D7854">
    <w:pPr>
      <w:pStyle w:val="Fuzeile"/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1"/>
    </w:tblGrid>
    <w:tr w:rsidR="006D7854" w:rsidRPr="00822368" w:rsidTr="00F50208">
      <w:trPr>
        <w:trHeight w:val="143"/>
      </w:trPr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 xml:space="preserve">Königstraße </w:t>
          </w:r>
          <w:r w:rsidRPr="00822368">
            <w:rPr>
              <w:rFonts w:asciiTheme="minorHAnsi" w:hAnsiTheme="minorHAnsi"/>
              <w:szCs w:val="24"/>
              <w:lang w:val="nb-NO"/>
            </w:rPr>
            <w:t>17 –19</w:t>
          </w:r>
        </w:p>
      </w:tc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  <w:lang w:val="nb-NO"/>
            </w:rPr>
            <w:t>Telefon: 0228 – 21 07 00</w:t>
          </w:r>
        </w:p>
      </w:tc>
      <w:tc>
        <w:tcPr>
          <w:tcW w:w="3071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E-Mail: info@lfs-bonn.de</w:t>
          </w:r>
        </w:p>
      </w:tc>
    </w:tr>
    <w:tr w:rsidR="006D7854" w:rsidRPr="00822368" w:rsidTr="00F50208">
      <w:trPr>
        <w:trHeight w:val="142"/>
      </w:trPr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53113 Bonn</w:t>
          </w:r>
        </w:p>
      </w:tc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Fax: 0228 – 21 42 83</w:t>
          </w:r>
        </w:p>
      </w:tc>
      <w:tc>
        <w:tcPr>
          <w:tcW w:w="3071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www.lfs-bonn.de</w:t>
          </w:r>
        </w:p>
      </w:tc>
    </w:tr>
  </w:tbl>
  <w:p w:rsidR="006D7854" w:rsidRDefault="006D7854" w:rsidP="006D7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B2" w:rsidRDefault="001F17B2">
      <w:r>
        <w:separator/>
      </w:r>
    </w:p>
  </w:footnote>
  <w:footnote w:type="continuationSeparator" w:id="0">
    <w:p w:rsidR="001F17B2" w:rsidRDefault="001F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E9" w:rsidRDefault="008D3AC3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rFonts w:ascii="Arial" w:hAnsi="Arial"/>
        <w:smallCaps/>
        <w:spacing w:val="25"/>
        <w:sz w:val="16"/>
      </w:rPr>
      <w:t xml:space="preserve">     </w:t>
    </w:r>
    <w:r w:rsidR="002A799C">
      <w:rPr>
        <w:rFonts w:ascii="Arial" w:hAnsi="Arial"/>
        <w:smallCaps/>
        <w:spacing w:val="25"/>
        <w:sz w:val="16"/>
      </w:rPr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 wp14:anchorId="4C96DCC1" wp14:editId="529FA4C4">
          <wp:extent cx="2505075" cy="1021220"/>
          <wp:effectExtent l="0" t="0" r="0" b="7620"/>
          <wp:docPr id="3" name="Grafik 3" descr="C:\Users\anke.schierge\Desktop\LFS_Logo_Schriftzug 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ke.schierge\Desktop\LFS_Logo_Schriftzug isoliert 1411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47" cy="10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2A799C">
      <w:rPr>
        <w:rFonts w:ascii="Arial" w:hAnsi="Arial"/>
        <w:smallCaps/>
        <w:spacing w:val="25"/>
        <w:sz w:val="16"/>
      </w:rPr>
      <w:tab/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 wp14:anchorId="5180C613" wp14:editId="543B9CB2">
          <wp:extent cx="1152525" cy="1049314"/>
          <wp:effectExtent l="0" t="0" r="0" b="0"/>
          <wp:docPr id="2" name="Grafik 2" descr="C:\Users\anke.schierge\Desktop\LFS_Logo_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ke.schierge\Desktop\LFS_Logo_isoliert 1411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04" cy="10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33" w:rsidRDefault="00915114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noProof/>
      </w:rPr>
      <w:t xml:space="preserve">          </w:t>
    </w:r>
    <w:r w:rsidR="00213D71">
      <w:rPr>
        <w:noProof/>
      </w:rPr>
      <w:drawing>
        <wp:inline distT="0" distB="0" distL="0" distR="0" wp14:anchorId="0DF731AF" wp14:editId="5F39B1F5">
          <wp:extent cx="6480141" cy="457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05575" cy="45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4633" w:rsidRDefault="00964633">
    <w:pPr>
      <w:ind w:left="-567" w:right="-567" w:firstLine="2"/>
      <w:rPr>
        <w:rFonts w:ascii="Arial" w:hAnsi="Arial"/>
        <w:smallCaps/>
        <w:spacing w:val="25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C5D"/>
    <w:multiLevelType w:val="hybridMultilevel"/>
    <w:tmpl w:val="0C2AFBC4"/>
    <w:lvl w:ilvl="0" w:tplc="538A53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AE063A"/>
    <w:multiLevelType w:val="multilevel"/>
    <w:tmpl w:val="2EB89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84834"/>
    <w:multiLevelType w:val="hybridMultilevel"/>
    <w:tmpl w:val="82CC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5929"/>
    <w:multiLevelType w:val="hybridMultilevel"/>
    <w:tmpl w:val="7A8A6266"/>
    <w:lvl w:ilvl="0" w:tplc="AE8CB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6F7"/>
    <w:multiLevelType w:val="hybridMultilevel"/>
    <w:tmpl w:val="A1604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1621"/>
    <w:multiLevelType w:val="hybridMultilevel"/>
    <w:tmpl w:val="2EB89D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C5D54"/>
    <w:multiLevelType w:val="hybridMultilevel"/>
    <w:tmpl w:val="5F10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F"/>
    <w:rsid w:val="0001456B"/>
    <w:rsid w:val="00024AF5"/>
    <w:rsid w:val="00035EE2"/>
    <w:rsid w:val="0003751B"/>
    <w:rsid w:val="00047303"/>
    <w:rsid w:val="00063ACA"/>
    <w:rsid w:val="00082353"/>
    <w:rsid w:val="000868C6"/>
    <w:rsid w:val="000B64A8"/>
    <w:rsid w:val="000C4759"/>
    <w:rsid w:val="000C554C"/>
    <w:rsid w:val="000E1DFA"/>
    <w:rsid w:val="000F4D64"/>
    <w:rsid w:val="00103F5C"/>
    <w:rsid w:val="00110454"/>
    <w:rsid w:val="00111CB0"/>
    <w:rsid w:val="001204B3"/>
    <w:rsid w:val="00126F6D"/>
    <w:rsid w:val="00136D79"/>
    <w:rsid w:val="00144893"/>
    <w:rsid w:val="00157812"/>
    <w:rsid w:val="00170F03"/>
    <w:rsid w:val="00172DC6"/>
    <w:rsid w:val="00177F1C"/>
    <w:rsid w:val="0018026F"/>
    <w:rsid w:val="00184E04"/>
    <w:rsid w:val="00194430"/>
    <w:rsid w:val="001A56AD"/>
    <w:rsid w:val="001E2A60"/>
    <w:rsid w:val="001F17B2"/>
    <w:rsid w:val="00213D71"/>
    <w:rsid w:val="00214207"/>
    <w:rsid w:val="00214D7F"/>
    <w:rsid w:val="0022043A"/>
    <w:rsid w:val="00220C30"/>
    <w:rsid w:val="002351B8"/>
    <w:rsid w:val="0024509F"/>
    <w:rsid w:val="0025128D"/>
    <w:rsid w:val="00255B28"/>
    <w:rsid w:val="002A799C"/>
    <w:rsid w:val="002B5BCD"/>
    <w:rsid w:val="002C608D"/>
    <w:rsid w:val="002C734D"/>
    <w:rsid w:val="002D488C"/>
    <w:rsid w:val="002E0EC7"/>
    <w:rsid w:val="002F0DE3"/>
    <w:rsid w:val="003317AE"/>
    <w:rsid w:val="00371840"/>
    <w:rsid w:val="003756AA"/>
    <w:rsid w:val="0039046F"/>
    <w:rsid w:val="003A0B17"/>
    <w:rsid w:val="003B2FF5"/>
    <w:rsid w:val="003C375C"/>
    <w:rsid w:val="003E1333"/>
    <w:rsid w:val="00400331"/>
    <w:rsid w:val="00403712"/>
    <w:rsid w:val="0043297D"/>
    <w:rsid w:val="004636F5"/>
    <w:rsid w:val="00466776"/>
    <w:rsid w:val="00476BDA"/>
    <w:rsid w:val="004B3B4D"/>
    <w:rsid w:val="004B3BF7"/>
    <w:rsid w:val="004C6740"/>
    <w:rsid w:val="004D5421"/>
    <w:rsid w:val="004E49AC"/>
    <w:rsid w:val="004E6C8A"/>
    <w:rsid w:val="004E6E1E"/>
    <w:rsid w:val="00525B15"/>
    <w:rsid w:val="005276B7"/>
    <w:rsid w:val="005439BC"/>
    <w:rsid w:val="00566519"/>
    <w:rsid w:val="005732E0"/>
    <w:rsid w:val="00586646"/>
    <w:rsid w:val="005910E9"/>
    <w:rsid w:val="005A19FA"/>
    <w:rsid w:val="005A26ED"/>
    <w:rsid w:val="005A4D86"/>
    <w:rsid w:val="005C7A91"/>
    <w:rsid w:val="005D11F2"/>
    <w:rsid w:val="005E784F"/>
    <w:rsid w:val="005F34E9"/>
    <w:rsid w:val="006061D7"/>
    <w:rsid w:val="00623773"/>
    <w:rsid w:val="00630AE6"/>
    <w:rsid w:val="006410C8"/>
    <w:rsid w:val="0066274F"/>
    <w:rsid w:val="00674F2C"/>
    <w:rsid w:val="006771F6"/>
    <w:rsid w:val="00686333"/>
    <w:rsid w:val="00686D74"/>
    <w:rsid w:val="00691D91"/>
    <w:rsid w:val="0069707D"/>
    <w:rsid w:val="006A63A5"/>
    <w:rsid w:val="006B2979"/>
    <w:rsid w:val="006C07F1"/>
    <w:rsid w:val="006D1369"/>
    <w:rsid w:val="006D7854"/>
    <w:rsid w:val="006F122D"/>
    <w:rsid w:val="006F1564"/>
    <w:rsid w:val="00701925"/>
    <w:rsid w:val="007055AB"/>
    <w:rsid w:val="00733874"/>
    <w:rsid w:val="0073695E"/>
    <w:rsid w:val="00785C0B"/>
    <w:rsid w:val="00797303"/>
    <w:rsid w:val="007A417F"/>
    <w:rsid w:val="007A51C3"/>
    <w:rsid w:val="007A5CA5"/>
    <w:rsid w:val="007C05F1"/>
    <w:rsid w:val="007C6D29"/>
    <w:rsid w:val="007D34E9"/>
    <w:rsid w:val="007D703C"/>
    <w:rsid w:val="007F21A5"/>
    <w:rsid w:val="007F7C54"/>
    <w:rsid w:val="00800761"/>
    <w:rsid w:val="008009C3"/>
    <w:rsid w:val="00800C08"/>
    <w:rsid w:val="008052F3"/>
    <w:rsid w:val="00811990"/>
    <w:rsid w:val="00815596"/>
    <w:rsid w:val="00836A98"/>
    <w:rsid w:val="00842843"/>
    <w:rsid w:val="00842FAE"/>
    <w:rsid w:val="008518C3"/>
    <w:rsid w:val="0086287A"/>
    <w:rsid w:val="0086402C"/>
    <w:rsid w:val="0086512C"/>
    <w:rsid w:val="008707EA"/>
    <w:rsid w:val="0089392E"/>
    <w:rsid w:val="008A7717"/>
    <w:rsid w:val="008B0146"/>
    <w:rsid w:val="008D3AC3"/>
    <w:rsid w:val="008E6179"/>
    <w:rsid w:val="008F7537"/>
    <w:rsid w:val="009106BF"/>
    <w:rsid w:val="00911250"/>
    <w:rsid w:val="00913870"/>
    <w:rsid w:val="00915114"/>
    <w:rsid w:val="00920BE6"/>
    <w:rsid w:val="00921613"/>
    <w:rsid w:val="00927DB3"/>
    <w:rsid w:val="00934C13"/>
    <w:rsid w:val="0094157C"/>
    <w:rsid w:val="00944220"/>
    <w:rsid w:val="00944736"/>
    <w:rsid w:val="00964633"/>
    <w:rsid w:val="0096757C"/>
    <w:rsid w:val="00983538"/>
    <w:rsid w:val="00993B27"/>
    <w:rsid w:val="009A4F5D"/>
    <w:rsid w:val="009A73DA"/>
    <w:rsid w:val="009B1837"/>
    <w:rsid w:val="009E654F"/>
    <w:rsid w:val="00A33987"/>
    <w:rsid w:val="00A347F4"/>
    <w:rsid w:val="00A35644"/>
    <w:rsid w:val="00A570E8"/>
    <w:rsid w:val="00A62559"/>
    <w:rsid w:val="00A670E4"/>
    <w:rsid w:val="00A710DE"/>
    <w:rsid w:val="00A858F4"/>
    <w:rsid w:val="00A86340"/>
    <w:rsid w:val="00A97DF9"/>
    <w:rsid w:val="00AB5CAA"/>
    <w:rsid w:val="00AC3575"/>
    <w:rsid w:val="00AC38F8"/>
    <w:rsid w:val="00AE11E2"/>
    <w:rsid w:val="00AE2875"/>
    <w:rsid w:val="00AE2C37"/>
    <w:rsid w:val="00AF00F1"/>
    <w:rsid w:val="00B002AF"/>
    <w:rsid w:val="00B01D03"/>
    <w:rsid w:val="00B11190"/>
    <w:rsid w:val="00B12BEA"/>
    <w:rsid w:val="00B13F30"/>
    <w:rsid w:val="00B23818"/>
    <w:rsid w:val="00B36586"/>
    <w:rsid w:val="00B63DD9"/>
    <w:rsid w:val="00B72CB1"/>
    <w:rsid w:val="00B72DE9"/>
    <w:rsid w:val="00B853BF"/>
    <w:rsid w:val="00B86B78"/>
    <w:rsid w:val="00B86C0C"/>
    <w:rsid w:val="00B97B73"/>
    <w:rsid w:val="00BA1EF8"/>
    <w:rsid w:val="00BC50AF"/>
    <w:rsid w:val="00BD3087"/>
    <w:rsid w:val="00BD3FD2"/>
    <w:rsid w:val="00BE0A3C"/>
    <w:rsid w:val="00BE23CD"/>
    <w:rsid w:val="00BE32B9"/>
    <w:rsid w:val="00C11B51"/>
    <w:rsid w:val="00C16BBA"/>
    <w:rsid w:val="00C234C8"/>
    <w:rsid w:val="00C46DCD"/>
    <w:rsid w:val="00C828DE"/>
    <w:rsid w:val="00C92E3D"/>
    <w:rsid w:val="00CB17A8"/>
    <w:rsid w:val="00CB1FCF"/>
    <w:rsid w:val="00CB546B"/>
    <w:rsid w:val="00CC21D3"/>
    <w:rsid w:val="00CC3F33"/>
    <w:rsid w:val="00CC4B0B"/>
    <w:rsid w:val="00CD0D67"/>
    <w:rsid w:val="00CE7FB9"/>
    <w:rsid w:val="00D435E6"/>
    <w:rsid w:val="00D470F2"/>
    <w:rsid w:val="00D53458"/>
    <w:rsid w:val="00D53D44"/>
    <w:rsid w:val="00D6423E"/>
    <w:rsid w:val="00D65F52"/>
    <w:rsid w:val="00D71F25"/>
    <w:rsid w:val="00D76DC0"/>
    <w:rsid w:val="00D77452"/>
    <w:rsid w:val="00D85DC6"/>
    <w:rsid w:val="00D86243"/>
    <w:rsid w:val="00D9158A"/>
    <w:rsid w:val="00DA0576"/>
    <w:rsid w:val="00DB6701"/>
    <w:rsid w:val="00DD6584"/>
    <w:rsid w:val="00DF19DB"/>
    <w:rsid w:val="00E05CC1"/>
    <w:rsid w:val="00E116AC"/>
    <w:rsid w:val="00E13E7E"/>
    <w:rsid w:val="00E15120"/>
    <w:rsid w:val="00E1756F"/>
    <w:rsid w:val="00E20C0A"/>
    <w:rsid w:val="00E26E35"/>
    <w:rsid w:val="00E34CE7"/>
    <w:rsid w:val="00E40675"/>
    <w:rsid w:val="00E41B89"/>
    <w:rsid w:val="00E4331D"/>
    <w:rsid w:val="00E449B7"/>
    <w:rsid w:val="00E508AB"/>
    <w:rsid w:val="00E611CF"/>
    <w:rsid w:val="00E63181"/>
    <w:rsid w:val="00E87DEE"/>
    <w:rsid w:val="00E91548"/>
    <w:rsid w:val="00E958D5"/>
    <w:rsid w:val="00E96A28"/>
    <w:rsid w:val="00EC2745"/>
    <w:rsid w:val="00EC767C"/>
    <w:rsid w:val="00ED116E"/>
    <w:rsid w:val="00ED2077"/>
    <w:rsid w:val="00EF6CE6"/>
    <w:rsid w:val="00F000DB"/>
    <w:rsid w:val="00F06968"/>
    <w:rsid w:val="00F1165C"/>
    <w:rsid w:val="00F144DE"/>
    <w:rsid w:val="00F15D00"/>
    <w:rsid w:val="00F16C53"/>
    <w:rsid w:val="00F22254"/>
    <w:rsid w:val="00F25F12"/>
    <w:rsid w:val="00F341C0"/>
    <w:rsid w:val="00F406DD"/>
    <w:rsid w:val="00F4779A"/>
    <w:rsid w:val="00F76AF1"/>
    <w:rsid w:val="00F83771"/>
    <w:rsid w:val="00F877AF"/>
    <w:rsid w:val="00F977C6"/>
    <w:rsid w:val="00FB3702"/>
    <w:rsid w:val="00FC2466"/>
    <w:rsid w:val="00FC4341"/>
    <w:rsid w:val="00FC7CEB"/>
    <w:rsid w:val="00FD446B"/>
    <w:rsid w:val="00FD54B0"/>
    <w:rsid w:val="00FD6A14"/>
    <w:rsid w:val="00FE1F3D"/>
    <w:rsid w:val="00FE359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6687" w:h="1005" w:hRule="exact" w:hSpace="141" w:wrap="auto" w:vAnchor="text" w:hAnchor="page" w:x="4471" w:y="166"/>
      <w:ind w:left="-567" w:right="-567" w:firstLine="2"/>
      <w:jc w:val="center"/>
      <w:outlineLvl w:val="0"/>
    </w:pPr>
    <w:rPr>
      <w:smallCaps/>
      <w:spacing w:val="25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mallCap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EC0"/>
    <w:rPr>
      <w:rFonts w:ascii="Tahoma" w:hAnsi="Tahoma" w:cs="Tahoma"/>
      <w:sz w:val="16"/>
      <w:szCs w:val="16"/>
    </w:rPr>
  </w:style>
  <w:style w:type="character" w:styleId="Hyperlink">
    <w:name w:val="Hyperlink"/>
    <w:rsid w:val="00B11190"/>
    <w:rPr>
      <w:color w:val="0000FF"/>
      <w:u w:val="single"/>
    </w:rPr>
  </w:style>
  <w:style w:type="table" w:styleId="Tabellenraster">
    <w:name w:val="Table Grid"/>
    <w:basedOn w:val="NormaleTabelle"/>
    <w:rsid w:val="00D534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D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7EA"/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7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6687" w:h="1005" w:hRule="exact" w:hSpace="141" w:wrap="auto" w:vAnchor="text" w:hAnchor="page" w:x="4471" w:y="166"/>
      <w:ind w:left="-567" w:right="-567" w:firstLine="2"/>
      <w:jc w:val="center"/>
      <w:outlineLvl w:val="0"/>
    </w:pPr>
    <w:rPr>
      <w:smallCaps/>
      <w:spacing w:val="25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mallCap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EC0"/>
    <w:rPr>
      <w:rFonts w:ascii="Tahoma" w:hAnsi="Tahoma" w:cs="Tahoma"/>
      <w:sz w:val="16"/>
      <w:szCs w:val="16"/>
    </w:rPr>
  </w:style>
  <w:style w:type="character" w:styleId="Hyperlink">
    <w:name w:val="Hyperlink"/>
    <w:rsid w:val="00B11190"/>
    <w:rPr>
      <w:color w:val="0000FF"/>
      <w:u w:val="single"/>
    </w:rPr>
  </w:style>
  <w:style w:type="table" w:styleId="Tabellenraster">
    <w:name w:val="Table Grid"/>
    <w:basedOn w:val="NormaleTabelle"/>
    <w:rsid w:val="00D534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D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7EA"/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290E-BC73-4467-B192-EE4280AB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LIEBFRAUENSCHULE BONN</vt:lpstr>
    </vt:vector>
  </TitlesOfParts>
  <Company>LFS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LIEBFRAUENSCHULE BONN</dc:title>
  <dc:creator>Wieland</dc:creator>
  <cp:lastModifiedBy>Admin</cp:lastModifiedBy>
  <cp:revision>2</cp:revision>
  <cp:lastPrinted>2019-11-14T12:14:00Z</cp:lastPrinted>
  <dcterms:created xsi:type="dcterms:W3CDTF">2019-11-25T09:15:00Z</dcterms:created>
  <dcterms:modified xsi:type="dcterms:W3CDTF">2019-11-25T09:15:00Z</dcterms:modified>
</cp:coreProperties>
</file>